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8700" w14:textId="1E083B23" w:rsidR="0082329D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6A54C9">
        <w:rPr>
          <w:rFonts w:ascii="Sylfaen" w:hAnsi="Sylfaen" w:cs="Sylfaen"/>
          <w:b/>
          <w:sz w:val="20"/>
          <w:szCs w:val="20"/>
          <w:lang w:val="ka-GE"/>
        </w:rPr>
        <w:t>ბათუმის ქუჩა 25-დან დ.ყიფიანის ქუჩამდე წყალარინების ქსელის</w:t>
      </w:r>
      <w:r w:rsidR="00BA0942">
        <w:rPr>
          <w:rFonts w:ascii="Sylfaen" w:hAnsi="Sylfaen" w:cs="Sylfaen"/>
          <w:b/>
          <w:sz w:val="20"/>
          <w:szCs w:val="20"/>
          <w:lang w:val="ka-GE"/>
        </w:rPr>
        <w:t xml:space="preserve"> რეაბილიტაციის</w:t>
      </w:r>
      <w:r w:rsidR="00AA592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60C918C5" w14:textId="77777777" w:rsidR="00CF5912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53E89165" w:rsidR="007D73CE" w:rsidRPr="002A0EA2" w:rsidRDefault="007D73CE" w:rsidP="007778CE">
      <w:pPr>
        <w:jc w:val="center"/>
        <w:rPr>
          <w:rFonts w:ascii="Sylfaen" w:hAnsi="Sylfaen" w:cstheme="minorHAnsi"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A54C9">
        <w:rPr>
          <w:rFonts w:asciiTheme="minorHAnsi" w:hAnsiTheme="minorHAnsi" w:cstheme="minorHAnsi"/>
          <w:b/>
          <w:sz w:val="20"/>
          <w:szCs w:val="20"/>
          <w:lang w:val="en-GB"/>
        </w:rPr>
        <w:t xml:space="preserve">025 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86073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067673A5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CF5912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CF5912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6CE8511F" w:rsidR="00FD0DCD" w:rsidRPr="00683D0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CF5912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CF5912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CD4E577" w14:textId="068BA1C3" w:rsidR="00CF5912" w:rsidRPr="00CF5912" w:rsidRDefault="00CF5912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34760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34760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6A54C9">
        <w:rPr>
          <w:rFonts w:ascii="Sylfaen" w:hAnsi="Sylfaen" w:cs="Sylfaen"/>
          <w:b/>
          <w:sz w:val="20"/>
          <w:szCs w:val="20"/>
          <w:lang w:val="ka-GE"/>
        </w:rPr>
        <w:t>ბათუმის ქუჩა 25-დან დ.ყიფიანის ქუჩამდე წყალარინების ქსელის</w:t>
      </w:r>
      <w:r w:rsidR="00BA0942">
        <w:rPr>
          <w:rFonts w:ascii="Sylfaen" w:hAnsi="Sylfaen" w:cs="Sylfaen"/>
          <w:b/>
          <w:sz w:val="20"/>
          <w:szCs w:val="20"/>
          <w:lang w:val="ka-GE"/>
        </w:rPr>
        <w:t xml:space="preserve"> რეაბილიტაციის</w:t>
      </w:r>
      <w:r w:rsidR="00AA592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61B63CEB" w:rsidR="00A50438" w:rsidRPr="002A0EA2" w:rsidRDefault="00665C42" w:rsidP="007778CE">
      <w:pPr>
        <w:spacing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A54C9">
        <w:rPr>
          <w:rFonts w:asciiTheme="minorHAnsi" w:hAnsiTheme="minorHAnsi" w:cstheme="minorHAnsi"/>
          <w:b/>
          <w:sz w:val="20"/>
          <w:szCs w:val="20"/>
          <w:lang w:val="en-GB"/>
        </w:rPr>
        <w:t xml:space="preserve">025 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394070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38DCEA41" w14:textId="1146F0BA" w:rsidR="00A50438" w:rsidRPr="00CF5912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06AFD74C" w:rsidR="00677E39" w:rsidRPr="00CF5912" w:rsidRDefault="00816964" w:rsidP="00C7617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A54C9">
        <w:rPr>
          <w:rFonts w:asciiTheme="minorHAnsi" w:hAnsiTheme="minorHAnsi" w:cstheme="minorHAnsi"/>
          <w:b/>
          <w:sz w:val="20"/>
          <w:szCs w:val="20"/>
          <w:lang w:val="en-GB"/>
        </w:rPr>
        <w:t xml:space="preserve">025 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  <w:r w:rsidR="002A0EA2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6A54C9">
        <w:rPr>
          <w:rFonts w:ascii="Sylfaen" w:hAnsi="Sylfaen" w:cs="Sylfaen"/>
          <w:b/>
          <w:sz w:val="20"/>
          <w:szCs w:val="20"/>
          <w:lang w:val="ka-GE"/>
        </w:rPr>
        <w:t xml:space="preserve">ბათუმის ქუჩა 25-დან დ.ყიფიანის ქუჩამდე წყალარინების ქსელის </w:t>
      </w:r>
      <w:r w:rsidR="00BA0942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AA592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EB02AD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36A601C" w14:textId="1091AA44" w:rsidR="005C14A4" w:rsidRPr="00EB02AD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B02A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B02A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6A54C9">
        <w:rPr>
          <w:rFonts w:asciiTheme="minorHAnsi" w:hAnsiTheme="minorHAnsi" w:cstheme="minorHAnsi"/>
          <w:b/>
          <w:sz w:val="20"/>
          <w:szCs w:val="20"/>
          <w:lang w:val="en-GB"/>
        </w:rPr>
        <w:t xml:space="preserve">025 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60495F01" w14:textId="1000053D" w:rsidR="004B393A" w:rsidRPr="00CF5912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4C337267" w14:textId="146B2C5A" w:rsidR="0082329D" w:rsidRPr="00CF5912" w:rsidRDefault="00D712F9" w:rsidP="003A08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6A54C9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ბათუმის ქუჩა 25-დან დ.ყიფიანის ქუჩამდე წყალარინების ქსელის </w:t>
      </w:r>
      <w:r w:rsidR="00BA0942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87773C" w:rsidRPr="0087773C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="00CF5912" w:rsidRPr="002A0EA2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CF5912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CF591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CF5912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7CB2F2DC" w:rsidR="008A2801" w:rsidRPr="00CF5912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447821">
        <w:rPr>
          <w:rFonts w:ascii="Sylfaen" w:hAnsi="Sylfaen" w:cs="Sylfaen"/>
          <w:b/>
          <w:sz w:val="20"/>
          <w:szCs w:val="20"/>
        </w:rPr>
        <w:t xml:space="preserve"> -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2A0EA2" w:rsidRPr="00F7798A">
        <w:rPr>
          <w:rFonts w:asciiTheme="minorHAnsi" w:hAnsiTheme="minorHAnsi" w:cstheme="minorHAnsi"/>
          <w:b/>
          <w:sz w:val="20"/>
          <w:szCs w:val="20"/>
        </w:rPr>
        <w:t>20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A54C9" w:rsidRPr="006A54C9">
        <w:rPr>
          <w:rFonts w:asciiTheme="minorHAnsi" w:hAnsiTheme="minorHAnsi" w:cstheme="minorHAnsi"/>
          <w:b/>
          <w:sz w:val="20"/>
          <w:szCs w:val="20"/>
          <w:lang w:val="ka-GE"/>
        </w:rPr>
        <w:t>29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A6A7C" w:rsidRPr="00FA6A7C">
        <w:rPr>
          <w:rFonts w:ascii="Sylfaen" w:hAnsi="Sylfaen" w:cs="Sylfaen"/>
          <w:b/>
          <w:sz w:val="20"/>
          <w:szCs w:val="20"/>
          <w:lang w:val="ka-GE"/>
        </w:rPr>
        <w:t>ივ</w:t>
      </w:r>
      <w:r w:rsidR="006B2C51">
        <w:rPr>
          <w:rFonts w:ascii="Sylfaen" w:hAnsi="Sylfaen" w:cs="Sylfaen"/>
          <w:b/>
          <w:sz w:val="20"/>
          <w:szCs w:val="20"/>
          <w:lang w:val="ka-GE"/>
        </w:rPr>
        <w:t>ლ</w:t>
      </w:r>
      <w:r w:rsidR="00FA6A7C" w:rsidRPr="00FA6A7C">
        <w:rPr>
          <w:rFonts w:ascii="Sylfaen" w:hAnsi="Sylfaen" w:cs="Sylfaen"/>
          <w:b/>
          <w:sz w:val="20"/>
          <w:szCs w:val="20"/>
          <w:lang w:val="ka-GE"/>
        </w:rPr>
        <w:t>ისი</w:t>
      </w:r>
      <w:r w:rsidR="007D2CBB">
        <w:rPr>
          <w:rFonts w:asciiTheme="minorHAnsi" w:hAnsiTheme="minorHAnsi" w:cstheme="minorHAnsi"/>
          <w:b/>
          <w:sz w:val="20"/>
          <w:szCs w:val="20"/>
          <w:lang w:val="ka-GE"/>
        </w:rPr>
        <w:t>, 1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85E11B0" w14:textId="3F30183A" w:rsidR="00833770" w:rsidRPr="00CF5912" w:rsidRDefault="00E65074" w:rsidP="00FA6A7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CF5912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</w:p>
    <w:p w14:paraId="3CE2F2F0" w14:textId="0D93CD21" w:rsidR="004D3679" w:rsidRPr="00027059" w:rsidRDefault="00B43DFF" w:rsidP="00580531">
      <w:pPr>
        <w:spacing w:after="0" w:line="360" w:lineRule="auto"/>
        <w:jc w:val="both"/>
        <w:rPr>
          <w:rFonts w:asciiTheme="minorHAnsi" w:hAnsiTheme="minorHAnsi" w:cstheme="minorHAnsi"/>
          <w:sz w:val="16"/>
          <w:szCs w:val="20"/>
          <w:u w:val="single"/>
          <w:lang w:val="ka-GE"/>
        </w:rPr>
      </w:pPr>
      <w:r w:rsidRPr="00B43DFF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შემოთავაზება უნდა აიტვირთოს ელექტრონული შესყიდვების ვებ-გვერდზე: 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hyperlink r:id="rId8" w:history="1">
        <w:r w:rsidRPr="00332B24">
          <w:rPr>
            <w:rStyle w:val="Hyperlink"/>
            <w:rFonts w:ascii="Sylfaen" w:hAnsi="Sylfaen" w:cs="Sylfaen"/>
            <w:b/>
            <w:sz w:val="20"/>
            <w:szCs w:val="20"/>
            <w:lang w:val="ka-GE"/>
          </w:rPr>
          <w:t>www.tenders.ge</w:t>
        </w:r>
      </w:hyperlink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</w:p>
    <w:p w14:paraId="18192F9A" w14:textId="2FEAA2BA" w:rsidR="003011B3" w:rsidRPr="00CF5912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ტიპი</w:t>
      </w:r>
      <w:bookmarkStart w:id="0" w:name="_GoBack"/>
      <w:bookmarkEnd w:id="0"/>
    </w:p>
    <w:p w14:paraId="4AA9B80D" w14:textId="48D1E137" w:rsidR="00580531" w:rsidRPr="008B122F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CF5912">
        <w:rPr>
          <w:rFonts w:ascii="Sylfaen" w:hAnsi="Sylfaen" w:cs="Sylfaen"/>
          <w:sz w:val="20"/>
          <w:szCs w:val="20"/>
          <w:lang w:val="ka-GE"/>
        </w:rPr>
        <w:t>ა</w:t>
      </w:r>
      <w:r w:rsidRPr="00CF5912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8B12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47FA1D" w14:textId="77777777" w:rsidR="00F47570" w:rsidRPr="00CF5912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9D2051" w14:textId="77777777" w:rsidR="00E41656" w:rsidRPr="00347600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პირი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DAF5B4" w14:textId="77777777" w:rsidR="00A81263" w:rsidRPr="00CF5912" w:rsidRDefault="00A81263" w:rsidP="00A81263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გიორგი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47600">
        <w:rPr>
          <w:rFonts w:ascii="Sylfaen" w:hAnsi="Sylfaen" w:cs="Sylfaen"/>
          <w:sz w:val="20"/>
          <w:szCs w:val="20"/>
          <w:lang w:val="ka-GE"/>
        </w:rPr>
        <w:t>მობ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34760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CF5912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3853C11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>
        <w:rPr>
          <w:rFonts w:ascii="Sylfaen" w:hAnsi="Sylfaen" w:cs="Sylfaen"/>
          <w:sz w:val="20"/>
          <w:szCs w:val="20"/>
          <w:lang w:val="ka-GE"/>
        </w:rPr>
        <w:t>მარიამ სილაგაძე</w:t>
      </w:r>
    </w:p>
    <w:p w14:paraId="47B939A7" w14:textId="7AB291DC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27E5A29F" w14:textId="15CC33FE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6914AC">
        <w:rPr>
          <w:rStyle w:val="Hyperlink"/>
          <w:rFonts w:cs="Calibri"/>
          <w:sz w:val="20"/>
          <w:szCs w:val="20"/>
        </w:rPr>
        <w:t>msilagadze@gwp.ge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0A5838B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CF5912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524DC1">
        <w:rPr>
          <w:rFonts w:cs="Calibri"/>
          <w:sz w:val="20"/>
          <w:szCs w:val="20"/>
          <w:lang w:val="ka-GE"/>
        </w:rPr>
        <w:t>5</w:t>
      </w:r>
      <w:r w:rsidR="00EB02AD" w:rsidRPr="00335B91">
        <w:rPr>
          <w:rFonts w:cs="Calibri"/>
          <w:sz w:val="20"/>
          <w:szCs w:val="20"/>
          <w:lang w:val="ka-GE"/>
        </w:rPr>
        <w:t>99</w:t>
      </w:r>
      <w:r w:rsidR="00EB02AD" w:rsidRPr="00524DC1">
        <w:rPr>
          <w:rFonts w:cs="Calibri"/>
          <w:sz w:val="20"/>
          <w:szCs w:val="20"/>
          <w:lang w:val="ka-GE"/>
        </w:rPr>
        <w:t xml:space="preserve"> 72 </w:t>
      </w:r>
      <w:r w:rsidR="00EB02AD" w:rsidRPr="00335B91">
        <w:rPr>
          <w:rFonts w:cs="Calibri"/>
          <w:sz w:val="20"/>
          <w:szCs w:val="20"/>
          <w:lang w:val="ka-GE"/>
        </w:rPr>
        <w:t>30 03</w:t>
      </w:r>
    </w:p>
    <w:p w14:paraId="20984CD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5912">
        <w:rPr>
          <w:rFonts w:ascii="Sylfaen" w:hAnsi="Sylfaen" w:cs="Sylfaen"/>
          <w:sz w:val="20"/>
          <w:szCs w:val="20"/>
          <w:lang w:val="ka-GE"/>
        </w:rPr>
        <w:t>ირაკლი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803D490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04F692FD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CF5912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lastRenderedPageBreak/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CF5912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CF5912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CF591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გზით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შპს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CF5912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უოთერ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ენდ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CF5912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CF5912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16B9E04D" w:rsidR="00FC69F9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უნდა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73DEA430" w14:textId="77777777" w:rsidR="00EF6FC5" w:rsidRPr="00CF5912" w:rsidRDefault="00EF6FC5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CF5912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CF5912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CF5912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მხოლოდ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მათ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შორის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დღგ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CF5912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ძალაში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CF5912">
        <w:rPr>
          <w:rFonts w:asciiTheme="minorHAnsi" w:hAnsiTheme="minorHAnsi" w:cstheme="minorHAnsi"/>
          <w:sz w:val="20"/>
          <w:szCs w:val="20"/>
        </w:rPr>
        <w:t>9</w:t>
      </w:r>
      <w:r w:rsidR="00B5452A" w:rsidRPr="00CF5912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CF5912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CF5912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CF5912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თავის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ერთად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CF5912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თვითონ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რაც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მისცეს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ახსნა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ე</w:t>
      </w:r>
      <w:r w:rsidRPr="00CF5912">
        <w:rPr>
          <w:rFonts w:ascii="Sylfaen" w:hAnsi="Sylfaen" w:cs="Sylfaen"/>
          <w:sz w:val="20"/>
          <w:szCs w:val="20"/>
          <w:lang w:val="ka-GE"/>
        </w:rPr>
        <w:t>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ასევე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lastRenderedPageBreak/>
        <w:t>შესახებ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თუ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რომ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CF5912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CF5912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CF5912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უნაღდო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CF5912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CF5912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CF5912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CF5912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CF5912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3BCE60D9" w:rsidR="00395872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776632E7" w14:textId="47FA045F" w:rsidR="00784BEE" w:rsidRDefault="00784BEE" w:rsidP="00784BEE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14"/>
          <w:szCs w:val="20"/>
          <w:lang w:val="ka-GE"/>
        </w:rPr>
      </w:pPr>
    </w:p>
    <w:p w14:paraId="7C75975C" w14:textId="77777777" w:rsidR="008D49E9" w:rsidRPr="00CF5912" w:rsidRDefault="008D49E9" w:rsidP="008D49E9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5D868674" w14:textId="77777777" w:rsidR="008D49E9" w:rsidRPr="008D49E9" w:rsidRDefault="008D49E9" w:rsidP="00784BEE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14"/>
          <w:szCs w:val="20"/>
          <w:lang w:val="ka-GE"/>
        </w:rPr>
      </w:pPr>
    </w:p>
    <w:p w14:paraId="7462F713" w14:textId="79D55AB4" w:rsidR="00683D00" w:rsidRPr="00784BEE" w:rsidRDefault="00683D00" w:rsidP="00683D00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შენიშვ</w:t>
      </w:r>
      <w:r w:rsidRPr="00784BEE">
        <w:rPr>
          <w:rFonts w:ascii="Sylfaen" w:hAnsi="Sylfaen" w:cs="Sylfaen"/>
          <w:b/>
          <w:sz w:val="20"/>
          <w:szCs w:val="20"/>
          <w:lang w:val="ka-GE"/>
        </w:rPr>
        <w:t>ნა</w:t>
      </w:r>
      <w:r w:rsidR="00116A8A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: 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>თანდართ</w:t>
      </w:r>
      <w:r w:rsidR="00784BEE">
        <w:rPr>
          <w:rFonts w:ascii="Sylfaen" w:hAnsi="Sylfaen" w:cstheme="minorHAnsi"/>
          <w:b/>
          <w:sz w:val="20"/>
          <w:szCs w:val="20"/>
          <w:lang w:val="ka-GE"/>
        </w:rPr>
        <w:t>ულ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 დოკუმენტაციაში იხილეთ საშემსრულებლო დოკუმენტაციის ნიმუშები, რომლთა შეცვლა დაუშვებელია. </w:t>
      </w:r>
      <w:r w:rsidR="00116A8A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</w:p>
    <w:p w14:paraId="0A0D5ABF" w14:textId="77777777" w:rsidR="00784BEE" w:rsidRPr="00784BEE" w:rsidRDefault="00784BEE" w:rsidP="00683D00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8"/>
          <w:szCs w:val="20"/>
          <w:lang w:val="ka-GE"/>
        </w:rPr>
      </w:pPr>
    </w:p>
    <w:p w14:paraId="2ABA90AF" w14:textId="77777777" w:rsidR="00027059" w:rsidRPr="00784BEE" w:rsidRDefault="00027059" w:rsidP="00EA64EC">
      <w:pPr>
        <w:pStyle w:val="ListParagraph"/>
        <w:spacing w:after="0" w:line="360" w:lineRule="auto"/>
        <w:jc w:val="both"/>
        <w:rPr>
          <w:rFonts w:ascii="Sylfaen" w:hAnsi="Sylfaen" w:cstheme="minorHAnsi"/>
          <w:b/>
          <w:color w:val="FF0000"/>
          <w:sz w:val="14"/>
          <w:szCs w:val="20"/>
          <w:lang w:val="ka-GE"/>
        </w:rPr>
      </w:pPr>
    </w:p>
    <w:p w14:paraId="024B6456" w14:textId="108D84D6" w:rsidR="00BA6E6B" w:rsidRPr="00CF5912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CF5912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CF5912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CF5912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0CC0E7CA" w:rsidR="002626EF" w:rsidRPr="00CF5912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52BBCC5F" w14:textId="377B877A" w:rsidR="00C75CB2" w:rsidRPr="00C75CB2" w:rsidRDefault="00C637DF" w:rsidP="005541F8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75CB2">
        <w:rPr>
          <w:rFonts w:ascii="Sylfaen" w:hAnsi="Sylfaen" w:cs="Sylfaen"/>
          <w:b/>
          <w:sz w:val="20"/>
          <w:szCs w:val="20"/>
          <w:lang w:val="ka-GE"/>
        </w:rPr>
        <w:lastRenderedPageBreak/>
        <w:t>აუცილებლად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განფასდეს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რომელსაც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აწერია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მომსახურება</w:t>
      </w:r>
      <w:r w:rsid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წინააღმდეგ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შემთხვევაში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ჩაითვლება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რომ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ღირებულება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არის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 (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ნული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თანხმობას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უსასყიდლოდ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შეასრულოს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მოცემული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5154479" w14:textId="39582803" w:rsidR="002626EF" w:rsidRPr="00CF5912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4B6F39B4" w14:textId="5C0A8485" w:rsidR="00AF56A2" w:rsidRPr="003C3882" w:rsidRDefault="00D57017" w:rsidP="008B52B8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C388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3C3882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3C388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3C3882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>.</w:t>
      </w:r>
      <w:bookmarkStart w:id="3" w:name="_Toc454818563"/>
    </w:p>
    <w:bookmarkEnd w:id="3"/>
    <w:p w14:paraId="62E9EF65" w14:textId="3B90CE1E" w:rsidR="00C01CD2" w:rsidRPr="00CF591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7D1485D6" w:rsidR="00C01CD2" w:rsidRPr="00683D00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  <w:r w:rsidR="000010C0" w:rsidRPr="000010C0">
        <w:rPr>
          <w:rFonts w:ascii="Sylfaen" w:eastAsiaTheme="minorHAnsi" w:hAnsi="Sylfaen" w:cs="Sylfaen"/>
          <w:sz w:val="20"/>
          <w:szCs w:val="20"/>
          <w:lang w:val="ka-GE"/>
        </w:rPr>
        <w:t xml:space="preserve">(იხ. </w:t>
      </w:r>
      <w:r w:rsidR="003C3882" w:rsidRPr="000010C0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ხელშეკრულების ნიმუ</w:t>
      </w:r>
      <w:r w:rsidR="000010C0" w:rsidRPr="000010C0">
        <w:rPr>
          <w:rFonts w:ascii="Sylfaen" w:eastAsiaTheme="minorHAnsi" w:hAnsi="Sylfaen" w:cs="Sylfaen"/>
          <w:sz w:val="20"/>
          <w:szCs w:val="20"/>
          <w:lang w:val="ka-GE"/>
        </w:rPr>
        <w:t>ში)</w:t>
      </w:r>
    </w:p>
    <w:p w14:paraId="32C72940" w14:textId="77777777" w:rsidR="003C3882" w:rsidRPr="00CF5912" w:rsidRDefault="003C3882" w:rsidP="003C3882">
      <w:pPr>
        <w:pStyle w:val="ListParagraph"/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728D652" w14:textId="477890C6" w:rsidR="00110CCE" w:rsidRPr="00CF5912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F5912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CF5912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CF5912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CF5912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4C7272DB" w:rsidR="00110CC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DAD2641" w14:textId="78C548FA" w:rsidR="00683D00" w:rsidRDefault="00683D00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7DFAFF37" w14:textId="77777777" w:rsidR="003C3882" w:rsidRPr="00CF5912" w:rsidRDefault="003C3882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5C6A6941" w14:textId="77777777" w:rsidR="00D20CC6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4273CE2F" w:rsidR="003C6F22" w:rsidRPr="00CF5912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CF5912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CF5912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A051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CF5912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82C4B" w14:textId="77777777" w:rsidR="00504F3E" w:rsidRDefault="00504F3E" w:rsidP="007902EA">
      <w:pPr>
        <w:spacing w:after="0" w:line="240" w:lineRule="auto"/>
      </w:pPr>
      <w:r>
        <w:separator/>
      </w:r>
    </w:p>
  </w:endnote>
  <w:endnote w:type="continuationSeparator" w:id="0">
    <w:p w14:paraId="44BAE380" w14:textId="77777777" w:rsidR="00504F3E" w:rsidRDefault="00504F3E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23E69AED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4C3DB" w14:textId="77777777" w:rsidR="00504F3E" w:rsidRDefault="00504F3E" w:rsidP="007902EA">
      <w:pPr>
        <w:spacing w:after="0" w:line="240" w:lineRule="auto"/>
      </w:pPr>
      <w:r>
        <w:separator/>
      </w:r>
    </w:p>
  </w:footnote>
  <w:footnote w:type="continuationSeparator" w:id="0">
    <w:p w14:paraId="0A819D52" w14:textId="77777777" w:rsidR="00504F3E" w:rsidRDefault="00504F3E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1242" w14:textId="3BD2145E" w:rsidR="00CF5912" w:rsidRPr="00CF5912" w:rsidRDefault="00362398" w:rsidP="00CF591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6A54C9">
      <w:rPr>
        <w:rFonts w:ascii="Sylfaen" w:hAnsi="Sylfaen" w:cs="Sylfaen"/>
        <w:b/>
        <w:sz w:val="20"/>
        <w:szCs w:val="20"/>
        <w:lang w:val="ka-GE"/>
      </w:rPr>
      <w:t xml:space="preserve">ბათუმის ქუჩა 25-დან დ.ყიფიანის ქუჩამდე წყალარინების ქსელის </w:t>
    </w:r>
    <w:r w:rsidR="00BA0942">
      <w:rPr>
        <w:rFonts w:ascii="Sylfaen" w:hAnsi="Sylfaen" w:cs="Sylfaen"/>
        <w:b/>
        <w:sz w:val="20"/>
        <w:szCs w:val="20"/>
        <w:lang w:val="ka-GE"/>
      </w:rPr>
      <w:t xml:space="preserve"> რეაბილიტაციის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18A8A42A" w:rsidR="00362398" w:rsidRPr="002A0EA2" w:rsidRDefault="00362398" w:rsidP="00CF5912">
    <w:pPr>
      <w:spacing w:after="0" w:line="240" w:lineRule="auto"/>
      <w:jc w:val="right"/>
      <w:rPr>
        <w:rFonts w:ascii="Sylfaen" w:hAnsi="Sylfaen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CF5912">
      <w:rPr>
        <w:rFonts w:asciiTheme="minorHAnsi" w:hAnsiTheme="minorHAnsi" w:cstheme="minorHAnsi"/>
        <w:b/>
        <w:sz w:val="20"/>
        <w:szCs w:val="20"/>
      </w:rPr>
      <w:t xml:space="preserve"> </w:t>
    </w:r>
    <w:r w:rsidR="004B0F42" w:rsidRPr="00782557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6A54C9" w:rsidRPr="006A54C9">
      <w:rPr>
        <w:rFonts w:asciiTheme="minorHAnsi" w:hAnsiTheme="minorHAnsi" w:cstheme="minorHAnsi"/>
        <w:b/>
        <w:sz w:val="20"/>
        <w:szCs w:val="20"/>
        <w:lang w:val="ka-GE"/>
      </w:rPr>
      <w:t>25</w:t>
    </w:r>
    <w:r w:rsidRPr="00782557">
      <w:rPr>
        <w:rFonts w:asciiTheme="minorHAnsi" w:hAnsiTheme="minorHAnsi" w:cstheme="minorHAnsi"/>
        <w:b/>
        <w:sz w:val="20"/>
        <w:szCs w:val="20"/>
        <w:lang w:val="ka-GE"/>
      </w:rPr>
      <w:t>-BID</w:t>
    </w:r>
    <w:r w:rsidRPr="00CF5912">
      <w:rPr>
        <w:rFonts w:asciiTheme="minorHAnsi" w:hAnsiTheme="minorHAnsi" w:cstheme="minorHAnsi"/>
        <w:b/>
        <w:sz w:val="20"/>
        <w:szCs w:val="20"/>
        <w:lang w:val="en-GB"/>
      </w:rPr>
      <w:t>-</w:t>
    </w:r>
    <w:r w:rsidR="002A0EA2" w:rsidRPr="002A0EA2">
      <w:rPr>
        <w:rFonts w:asciiTheme="minorHAnsi" w:hAnsiTheme="minorHAnsi" w:cstheme="minorHAnsi"/>
        <w:b/>
        <w:sz w:val="20"/>
        <w:szCs w:val="20"/>
        <w:lang w:val="en-GB"/>
      </w:rPr>
      <w:t>20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00FAF1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10C0"/>
    <w:rsid w:val="00003ACC"/>
    <w:rsid w:val="00005870"/>
    <w:rsid w:val="000114ED"/>
    <w:rsid w:val="00014051"/>
    <w:rsid w:val="000157C5"/>
    <w:rsid w:val="000202A5"/>
    <w:rsid w:val="00021DE1"/>
    <w:rsid w:val="00026B30"/>
    <w:rsid w:val="00027059"/>
    <w:rsid w:val="00027D70"/>
    <w:rsid w:val="00031452"/>
    <w:rsid w:val="00046082"/>
    <w:rsid w:val="0004786C"/>
    <w:rsid w:val="00051E54"/>
    <w:rsid w:val="0005435C"/>
    <w:rsid w:val="00064AB9"/>
    <w:rsid w:val="0006533F"/>
    <w:rsid w:val="00071EDA"/>
    <w:rsid w:val="00076840"/>
    <w:rsid w:val="00081D42"/>
    <w:rsid w:val="0008693C"/>
    <w:rsid w:val="00087BFF"/>
    <w:rsid w:val="00092A77"/>
    <w:rsid w:val="00095A69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07378"/>
    <w:rsid w:val="00110CCE"/>
    <w:rsid w:val="00116A8A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2C7C"/>
    <w:rsid w:val="001841CC"/>
    <w:rsid w:val="00185C9D"/>
    <w:rsid w:val="00194044"/>
    <w:rsid w:val="00195211"/>
    <w:rsid w:val="00197059"/>
    <w:rsid w:val="001A31B2"/>
    <w:rsid w:val="001B0D00"/>
    <w:rsid w:val="001B3D19"/>
    <w:rsid w:val="001B602B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6DBD"/>
    <w:rsid w:val="00257F36"/>
    <w:rsid w:val="0026006B"/>
    <w:rsid w:val="00261DF7"/>
    <w:rsid w:val="002626EF"/>
    <w:rsid w:val="00266CA0"/>
    <w:rsid w:val="002721B2"/>
    <w:rsid w:val="00275958"/>
    <w:rsid w:val="002778A0"/>
    <w:rsid w:val="002826AE"/>
    <w:rsid w:val="00282AB3"/>
    <w:rsid w:val="00286073"/>
    <w:rsid w:val="00290D7B"/>
    <w:rsid w:val="0029272A"/>
    <w:rsid w:val="002A0EA2"/>
    <w:rsid w:val="002A3242"/>
    <w:rsid w:val="002B6635"/>
    <w:rsid w:val="002B6F69"/>
    <w:rsid w:val="002C066E"/>
    <w:rsid w:val="002C21C7"/>
    <w:rsid w:val="002D06EE"/>
    <w:rsid w:val="002D1C73"/>
    <w:rsid w:val="002D1E74"/>
    <w:rsid w:val="002D611B"/>
    <w:rsid w:val="002E3D46"/>
    <w:rsid w:val="002F575A"/>
    <w:rsid w:val="003011B3"/>
    <w:rsid w:val="00302948"/>
    <w:rsid w:val="00303697"/>
    <w:rsid w:val="00314307"/>
    <w:rsid w:val="00314EFA"/>
    <w:rsid w:val="00316C88"/>
    <w:rsid w:val="00320878"/>
    <w:rsid w:val="00325254"/>
    <w:rsid w:val="0033101C"/>
    <w:rsid w:val="00336764"/>
    <w:rsid w:val="0033779E"/>
    <w:rsid w:val="00346A39"/>
    <w:rsid w:val="00347600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0884"/>
    <w:rsid w:val="003A4DAA"/>
    <w:rsid w:val="003B0A5F"/>
    <w:rsid w:val="003B460D"/>
    <w:rsid w:val="003B5A5E"/>
    <w:rsid w:val="003B75B3"/>
    <w:rsid w:val="003B779E"/>
    <w:rsid w:val="003C3882"/>
    <w:rsid w:val="003C6F22"/>
    <w:rsid w:val="003D6473"/>
    <w:rsid w:val="003D705B"/>
    <w:rsid w:val="003D78F7"/>
    <w:rsid w:val="003E15FA"/>
    <w:rsid w:val="003F102E"/>
    <w:rsid w:val="003F370C"/>
    <w:rsid w:val="003F5521"/>
    <w:rsid w:val="003F699A"/>
    <w:rsid w:val="00410EC6"/>
    <w:rsid w:val="00430AF7"/>
    <w:rsid w:val="00431665"/>
    <w:rsid w:val="00433239"/>
    <w:rsid w:val="004375BF"/>
    <w:rsid w:val="00442F86"/>
    <w:rsid w:val="004446E6"/>
    <w:rsid w:val="00446516"/>
    <w:rsid w:val="00447821"/>
    <w:rsid w:val="004533A4"/>
    <w:rsid w:val="004574F0"/>
    <w:rsid w:val="00474D92"/>
    <w:rsid w:val="00480047"/>
    <w:rsid w:val="00482E3E"/>
    <w:rsid w:val="00483B17"/>
    <w:rsid w:val="0048659C"/>
    <w:rsid w:val="00497393"/>
    <w:rsid w:val="004A3BD8"/>
    <w:rsid w:val="004A7F78"/>
    <w:rsid w:val="004B09C9"/>
    <w:rsid w:val="004B0F42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04F3E"/>
    <w:rsid w:val="005136B8"/>
    <w:rsid w:val="00530299"/>
    <w:rsid w:val="005337FD"/>
    <w:rsid w:val="00537AE3"/>
    <w:rsid w:val="00544856"/>
    <w:rsid w:val="00550C1B"/>
    <w:rsid w:val="005553C3"/>
    <w:rsid w:val="00561567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1F26"/>
    <w:rsid w:val="005A47E3"/>
    <w:rsid w:val="005A720D"/>
    <w:rsid w:val="005B10D5"/>
    <w:rsid w:val="005B46F2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45A0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3D00"/>
    <w:rsid w:val="00687888"/>
    <w:rsid w:val="00687D43"/>
    <w:rsid w:val="006915CD"/>
    <w:rsid w:val="00692B13"/>
    <w:rsid w:val="006A256D"/>
    <w:rsid w:val="006A3D31"/>
    <w:rsid w:val="006A54C9"/>
    <w:rsid w:val="006A7B28"/>
    <w:rsid w:val="006B1D8F"/>
    <w:rsid w:val="006B2C51"/>
    <w:rsid w:val="006B472B"/>
    <w:rsid w:val="006B5354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06BBA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3CBF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2557"/>
    <w:rsid w:val="00784BEE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6AB0"/>
    <w:rsid w:val="007B7D53"/>
    <w:rsid w:val="007C2AD7"/>
    <w:rsid w:val="007C482E"/>
    <w:rsid w:val="007D2CBB"/>
    <w:rsid w:val="007D3F97"/>
    <w:rsid w:val="007D73CE"/>
    <w:rsid w:val="007F22E1"/>
    <w:rsid w:val="007F3AA0"/>
    <w:rsid w:val="007F749F"/>
    <w:rsid w:val="007F7ADB"/>
    <w:rsid w:val="00803033"/>
    <w:rsid w:val="00811AC4"/>
    <w:rsid w:val="0081634F"/>
    <w:rsid w:val="00816964"/>
    <w:rsid w:val="0082329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7773C"/>
    <w:rsid w:val="0088287D"/>
    <w:rsid w:val="008830D0"/>
    <w:rsid w:val="00887915"/>
    <w:rsid w:val="00890026"/>
    <w:rsid w:val="008918CD"/>
    <w:rsid w:val="00894C67"/>
    <w:rsid w:val="008978B9"/>
    <w:rsid w:val="008A2801"/>
    <w:rsid w:val="008A5094"/>
    <w:rsid w:val="008A673F"/>
    <w:rsid w:val="008A7934"/>
    <w:rsid w:val="008B04EA"/>
    <w:rsid w:val="008B122F"/>
    <w:rsid w:val="008B3D7C"/>
    <w:rsid w:val="008B67F1"/>
    <w:rsid w:val="008C1984"/>
    <w:rsid w:val="008C35CC"/>
    <w:rsid w:val="008C6EE7"/>
    <w:rsid w:val="008D0BA1"/>
    <w:rsid w:val="008D49E9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4F6C"/>
    <w:rsid w:val="009567A7"/>
    <w:rsid w:val="009621F5"/>
    <w:rsid w:val="00966C4A"/>
    <w:rsid w:val="00972ED9"/>
    <w:rsid w:val="00974830"/>
    <w:rsid w:val="00976118"/>
    <w:rsid w:val="009777F0"/>
    <w:rsid w:val="009804B1"/>
    <w:rsid w:val="009841A3"/>
    <w:rsid w:val="00985307"/>
    <w:rsid w:val="00990A6F"/>
    <w:rsid w:val="0099130F"/>
    <w:rsid w:val="0099429F"/>
    <w:rsid w:val="00994830"/>
    <w:rsid w:val="009962F2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1FF1"/>
    <w:rsid w:val="00A035A1"/>
    <w:rsid w:val="00A0512E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502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03D"/>
    <w:rsid w:val="00A935AC"/>
    <w:rsid w:val="00A94804"/>
    <w:rsid w:val="00AA592D"/>
    <w:rsid w:val="00AB2326"/>
    <w:rsid w:val="00AB2A0C"/>
    <w:rsid w:val="00AC2BF3"/>
    <w:rsid w:val="00AC494C"/>
    <w:rsid w:val="00AC619D"/>
    <w:rsid w:val="00AD0CE2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467"/>
    <w:rsid w:val="00B1270E"/>
    <w:rsid w:val="00B137F3"/>
    <w:rsid w:val="00B151A5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36446"/>
    <w:rsid w:val="00B42689"/>
    <w:rsid w:val="00B43DFF"/>
    <w:rsid w:val="00B47896"/>
    <w:rsid w:val="00B47D4C"/>
    <w:rsid w:val="00B5452A"/>
    <w:rsid w:val="00B629CF"/>
    <w:rsid w:val="00B830F8"/>
    <w:rsid w:val="00B86B55"/>
    <w:rsid w:val="00B942E0"/>
    <w:rsid w:val="00B95D33"/>
    <w:rsid w:val="00B97F4F"/>
    <w:rsid w:val="00BA0942"/>
    <w:rsid w:val="00BA3DAD"/>
    <w:rsid w:val="00BA62F2"/>
    <w:rsid w:val="00BA6E6B"/>
    <w:rsid w:val="00BB0F01"/>
    <w:rsid w:val="00BB4432"/>
    <w:rsid w:val="00BB446B"/>
    <w:rsid w:val="00BB52F6"/>
    <w:rsid w:val="00BC364F"/>
    <w:rsid w:val="00BD7306"/>
    <w:rsid w:val="00BE0965"/>
    <w:rsid w:val="00BE187B"/>
    <w:rsid w:val="00BE2FB3"/>
    <w:rsid w:val="00BE3060"/>
    <w:rsid w:val="00BF1172"/>
    <w:rsid w:val="00BF5EFE"/>
    <w:rsid w:val="00C00AF2"/>
    <w:rsid w:val="00C01CD2"/>
    <w:rsid w:val="00C03471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37DF"/>
    <w:rsid w:val="00C67999"/>
    <w:rsid w:val="00C73981"/>
    <w:rsid w:val="00C75CB2"/>
    <w:rsid w:val="00C76106"/>
    <w:rsid w:val="00C7617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34"/>
    <w:rsid w:val="00CE1D66"/>
    <w:rsid w:val="00CE7361"/>
    <w:rsid w:val="00CE79C5"/>
    <w:rsid w:val="00CF0BF5"/>
    <w:rsid w:val="00CF1EF9"/>
    <w:rsid w:val="00CF4119"/>
    <w:rsid w:val="00CF4F77"/>
    <w:rsid w:val="00CF563A"/>
    <w:rsid w:val="00CF5912"/>
    <w:rsid w:val="00D0685F"/>
    <w:rsid w:val="00D071A8"/>
    <w:rsid w:val="00D100A3"/>
    <w:rsid w:val="00D1186B"/>
    <w:rsid w:val="00D13C42"/>
    <w:rsid w:val="00D150F5"/>
    <w:rsid w:val="00D1658C"/>
    <w:rsid w:val="00D20CC6"/>
    <w:rsid w:val="00D21B76"/>
    <w:rsid w:val="00D30223"/>
    <w:rsid w:val="00D31073"/>
    <w:rsid w:val="00D34052"/>
    <w:rsid w:val="00D374EE"/>
    <w:rsid w:val="00D43A2F"/>
    <w:rsid w:val="00D51D10"/>
    <w:rsid w:val="00D5486C"/>
    <w:rsid w:val="00D57017"/>
    <w:rsid w:val="00D621B3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48C8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2BCC"/>
    <w:rsid w:val="00E33470"/>
    <w:rsid w:val="00E33A8F"/>
    <w:rsid w:val="00E4143A"/>
    <w:rsid w:val="00E41656"/>
    <w:rsid w:val="00E42B0C"/>
    <w:rsid w:val="00E434F7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97177"/>
    <w:rsid w:val="00EA2BC8"/>
    <w:rsid w:val="00EA64EC"/>
    <w:rsid w:val="00EA6FC1"/>
    <w:rsid w:val="00EB02AD"/>
    <w:rsid w:val="00EC0782"/>
    <w:rsid w:val="00EC670B"/>
    <w:rsid w:val="00EC6798"/>
    <w:rsid w:val="00ED0D00"/>
    <w:rsid w:val="00EE771D"/>
    <w:rsid w:val="00EF6FC5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55BF6"/>
    <w:rsid w:val="00F612B0"/>
    <w:rsid w:val="00F67926"/>
    <w:rsid w:val="00F710ED"/>
    <w:rsid w:val="00F7333D"/>
    <w:rsid w:val="00F75728"/>
    <w:rsid w:val="00F761D0"/>
    <w:rsid w:val="00F7798A"/>
    <w:rsid w:val="00F8037E"/>
    <w:rsid w:val="00F844E2"/>
    <w:rsid w:val="00F8495A"/>
    <w:rsid w:val="00F84B51"/>
    <w:rsid w:val="00F864D6"/>
    <w:rsid w:val="00F86858"/>
    <w:rsid w:val="00F9782D"/>
    <w:rsid w:val="00FA172A"/>
    <w:rsid w:val="00FA411E"/>
    <w:rsid w:val="00FA41A9"/>
    <w:rsid w:val="00FA55F2"/>
    <w:rsid w:val="00FA6A7C"/>
    <w:rsid w:val="00FB16F9"/>
    <w:rsid w:val="00FC09A6"/>
    <w:rsid w:val="00FC0C83"/>
    <w:rsid w:val="00FC0E26"/>
    <w:rsid w:val="00FC3141"/>
    <w:rsid w:val="00FC69F9"/>
    <w:rsid w:val="00FC6D74"/>
    <w:rsid w:val="00FC71DE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4AB3462A-0BAA-48E4-994F-8998409C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Mariam Silagadze</cp:lastModifiedBy>
  <cp:revision>246</cp:revision>
  <cp:lastPrinted>2015-07-27T06:36:00Z</cp:lastPrinted>
  <dcterms:created xsi:type="dcterms:W3CDTF">2017-11-13T09:28:00Z</dcterms:created>
  <dcterms:modified xsi:type="dcterms:W3CDTF">2020-07-22T09:18:00Z</dcterms:modified>
</cp:coreProperties>
</file>